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7622D" w14:textId="77777777" w:rsidR="009F7036" w:rsidRPr="00F13A1C" w:rsidRDefault="009F7036">
      <w:pPr>
        <w:rPr>
          <w:sz w:val="22"/>
          <w:szCs w:val="22"/>
        </w:rPr>
      </w:pPr>
    </w:p>
    <w:p w14:paraId="20DE31E4" w14:textId="77777777" w:rsidR="009F7036" w:rsidRPr="00F13A1C" w:rsidRDefault="009F7036">
      <w:pPr>
        <w:rPr>
          <w:sz w:val="22"/>
          <w:szCs w:val="22"/>
        </w:rPr>
      </w:pPr>
    </w:p>
    <w:p w14:paraId="072CADA1" w14:textId="77777777" w:rsidR="009F7036" w:rsidRPr="00F13A1C" w:rsidRDefault="009F7036">
      <w:pPr>
        <w:rPr>
          <w:sz w:val="22"/>
          <w:szCs w:val="22"/>
        </w:rPr>
      </w:pPr>
    </w:p>
    <w:p w14:paraId="580DBCFF" w14:textId="77777777" w:rsidR="009F7036" w:rsidRPr="00F13A1C" w:rsidRDefault="009F7036">
      <w:pPr>
        <w:rPr>
          <w:sz w:val="22"/>
          <w:szCs w:val="22"/>
        </w:rPr>
      </w:pPr>
    </w:p>
    <w:p w14:paraId="221875BB" w14:textId="77777777" w:rsidR="009F7036" w:rsidRPr="00F13A1C" w:rsidRDefault="009F7036">
      <w:pPr>
        <w:rPr>
          <w:sz w:val="22"/>
          <w:szCs w:val="22"/>
        </w:rPr>
      </w:pPr>
    </w:p>
    <w:p w14:paraId="1F693A69" w14:textId="77777777" w:rsidR="009F7036" w:rsidRPr="00F13A1C" w:rsidRDefault="009F7036">
      <w:pPr>
        <w:rPr>
          <w:sz w:val="22"/>
          <w:szCs w:val="22"/>
        </w:rPr>
      </w:pPr>
    </w:p>
    <w:p w14:paraId="7BA05FF9" w14:textId="56B72CD6" w:rsidR="00F13A1C" w:rsidRPr="00F13A1C" w:rsidRDefault="00F13A1C" w:rsidP="00F13A1C">
      <w:pPr>
        <w:rPr>
          <w:sz w:val="22"/>
          <w:szCs w:val="22"/>
        </w:rPr>
      </w:pPr>
      <w:r>
        <w:rPr>
          <w:sz w:val="22"/>
          <w:szCs w:val="22"/>
        </w:rPr>
        <w:br/>
      </w:r>
      <w:proofErr w:type="spellStart"/>
      <w:r w:rsidRPr="00F13A1C">
        <w:rPr>
          <w:sz w:val="22"/>
          <w:szCs w:val="22"/>
        </w:rPr>
        <w:t>Primark</w:t>
      </w:r>
      <w:proofErr w:type="spellEnd"/>
      <w:r w:rsidRPr="00F13A1C">
        <w:rPr>
          <w:sz w:val="22"/>
          <w:szCs w:val="22"/>
        </w:rPr>
        <w:t xml:space="preserve"> Deutschland GmbH</w:t>
      </w:r>
    </w:p>
    <w:p w14:paraId="00B19793" w14:textId="77777777" w:rsidR="00F13A1C" w:rsidRPr="00F13A1C" w:rsidRDefault="00F13A1C" w:rsidP="00F13A1C">
      <w:pPr>
        <w:rPr>
          <w:sz w:val="22"/>
          <w:szCs w:val="22"/>
        </w:rPr>
      </w:pPr>
      <w:r w:rsidRPr="00F13A1C">
        <w:rPr>
          <w:sz w:val="22"/>
          <w:szCs w:val="22"/>
        </w:rPr>
        <w:t>Kennedyplatz 2 </w:t>
      </w:r>
    </w:p>
    <w:p w14:paraId="2D335AE3" w14:textId="3810A517" w:rsidR="00F13A1C" w:rsidRPr="00F13A1C" w:rsidRDefault="00F13A1C" w:rsidP="00F13A1C">
      <w:pPr>
        <w:rPr>
          <w:sz w:val="22"/>
          <w:szCs w:val="22"/>
        </w:rPr>
      </w:pPr>
      <w:r w:rsidRPr="00F13A1C">
        <w:rPr>
          <w:sz w:val="22"/>
          <w:szCs w:val="22"/>
        </w:rPr>
        <w:t>45127 Essen</w:t>
      </w:r>
    </w:p>
    <w:p w14:paraId="4CA1DACB" w14:textId="77777777" w:rsidR="00F13A1C" w:rsidRPr="00F13A1C" w:rsidRDefault="00F13A1C" w:rsidP="00F13A1C">
      <w:pPr>
        <w:rPr>
          <w:sz w:val="22"/>
          <w:szCs w:val="22"/>
        </w:rPr>
      </w:pPr>
    </w:p>
    <w:p w14:paraId="78538D29" w14:textId="77777777" w:rsidR="00F13A1C" w:rsidRPr="00F13A1C" w:rsidRDefault="00F13A1C" w:rsidP="00F13A1C">
      <w:pPr>
        <w:rPr>
          <w:sz w:val="22"/>
          <w:szCs w:val="22"/>
        </w:rPr>
      </w:pPr>
    </w:p>
    <w:p w14:paraId="385B61EB" w14:textId="796D3956" w:rsidR="00F13A1C" w:rsidRPr="00F13A1C" w:rsidRDefault="00F13A1C" w:rsidP="00F13A1C">
      <w:pPr>
        <w:rPr>
          <w:sz w:val="22"/>
          <w:szCs w:val="22"/>
        </w:rPr>
      </w:pPr>
      <w:bookmarkStart w:id="0" w:name="_GoBack"/>
      <w:bookmarkEnd w:id="0"/>
    </w:p>
    <w:p w14:paraId="24C8504F" w14:textId="77777777" w:rsidR="00F13A1C" w:rsidRPr="00F13A1C" w:rsidRDefault="00F13A1C" w:rsidP="00F13A1C">
      <w:pPr>
        <w:rPr>
          <w:sz w:val="22"/>
          <w:szCs w:val="22"/>
        </w:rPr>
      </w:pPr>
    </w:p>
    <w:p w14:paraId="33BDBBAB" w14:textId="40F9C61C" w:rsidR="00F13A1C" w:rsidRPr="00F13A1C" w:rsidRDefault="00F13A1C" w:rsidP="00F13A1C">
      <w:pPr>
        <w:rPr>
          <w:sz w:val="22"/>
          <w:szCs w:val="22"/>
        </w:rPr>
      </w:pPr>
      <w:r w:rsidRPr="00F13A1C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58240" behindDoc="1" locked="0" layoutInCell="1" allowOverlap="1" wp14:anchorId="719A3028" wp14:editId="5EE372C7">
            <wp:simplePos x="0" y="0"/>
            <wp:positionH relativeFrom="column">
              <wp:posOffset>-6350</wp:posOffset>
            </wp:positionH>
            <wp:positionV relativeFrom="paragraph">
              <wp:posOffset>46152</wp:posOffset>
            </wp:positionV>
            <wp:extent cx="1852295" cy="1556385"/>
            <wp:effectExtent l="0" t="0" r="1905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r-Rat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56837" w14:textId="5B2BF8EF" w:rsidR="00F13A1C" w:rsidRPr="00F13A1C" w:rsidRDefault="00F13A1C" w:rsidP="00F13A1C">
      <w:pPr>
        <w:rPr>
          <w:sz w:val="22"/>
          <w:szCs w:val="22"/>
        </w:rPr>
      </w:pPr>
    </w:p>
    <w:p w14:paraId="2E475914" w14:textId="37FFF98A" w:rsidR="00F13A1C" w:rsidRPr="00F13A1C" w:rsidRDefault="00F13A1C" w:rsidP="00F13A1C">
      <w:pPr>
        <w:jc w:val="right"/>
        <w:rPr>
          <w:sz w:val="22"/>
          <w:szCs w:val="22"/>
        </w:rPr>
      </w:pPr>
    </w:p>
    <w:p w14:paraId="0CD4C1BA" w14:textId="77777777" w:rsidR="00F13A1C" w:rsidRPr="00F13A1C" w:rsidRDefault="00F13A1C" w:rsidP="00F13A1C">
      <w:pPr>
        <w:jc w:val="right"/>
        <w:rPr>
          <w:sz w:val="22"/>
          <w:szCs w:val="22"/>
        </w:rPr>
      </w:pPr>
    </w:p>
    <w:p w14:paraId="5918AFF8" w14:textId="77777777" w:rsidR="00F13A1C" w:rsidRPr="00F13A1C" w:rsidRDefault="00F13A1C" w:rsidP="00F13A1C">
      <w:pPr>
        <w:jc w:val="right"/>
        <w:rPr>
          <w:sz w:val="22"/>
          <w:szCs w:val="22"/>
        </w:rPr>
      </w:pPr>
    </w:p>
    <w:p w14:paraId="25382BAF" w14:textId="76F0A6B9" w:rsidR="00F13A1C" w:rsidRPr="00F13A1C" w:rsidRDefault="00F13A1C" w:rsidP="00F13A1C">
      <w:pPr>
        <w:jc w:val="right"/>
        <w:rPr>
          <w:sz w:val="22"/>
          <w:szCs w:val="22"/>
        </w:rPr>
      </w:pPr>
      <w:r w:rsidRPr="00F13A1C">
        <w:rPr>
          <w:sz w:val="22"/>
          <w:szCs w:val="22"/>
        </w:rPr>
        <w:t>Freiburg, 07.05.2018</w:t>
      </w:r>
    </w:p>
    <w:p w14:paraId="6C6A80AD" w14:textId="77777777" w:rsidR="00F13A1C" w:rsidRPr="00F13A1C" w:rsidRDefault="00F13A1C" w:rsidP="00F13A1C">
      <w:pPr>
        <w:jc w:val="right"/>
        <w:rPr>
          <w:sz w:val="22"/>
          <w:szCs w:val="22"/>
        </w:rPr>
      </w:pPr>
    </w:p>
    <w:p w14:paraId="4CD75C91" w14:textId="77777777" w:rsidR="00F13A1C" w:rsidRPr="00F13A1C" w:rsidRDefault="00F13A1C" w:rsidP="00F13A1C">
      <w:pPr>
        <w:jc w:val="right"/>
        <w:rPr>
          <w:sz w:val="22"/>
          <w:szCs w:val="22"/>
        </w:rPr>
      </w:pPr>
    </w:p>
    <w:p w14:paraId="7D06F9EB" w14:textId="77777777" w:rsidR="00F13A1C" w:rsidRPr="00F13A1C" w:rsidRDefault="00F13A1C" w:rsidP="00F13A1C">
      <w:pPr>
        <w:jc w:val="right"/>
        <w:rPr>
          <w:sz w:val="22"/>
          <w:szCs w:val="22"/>
        </w:rPr>
      </w:pPr>
    </w:p>
    <w:p w14:paraId="660BB855" w14:textId="77777777" w:rsidR="00F13A1C" w:rsidRPr="00F13A1C" w:rsidRDefault="00F13A1C" w:rsidP="00F13A1C">
      <w:pPr>
        <w:rPr>
          <w:sz w:val="22"/>
          <w:szCs w:val="22"/>
        </w:rPr>
      </w:pPr>
    </w:p>
    <w:p w14:paraId="6AAB711D" w14:textId="77777777" w:rsidR="00F13A1C" w:rsidRPr="00F13A1C" w:rsidRDefault="00F13A1C" w:rsidP="00F13A1C">
      <w:pPr>
        <w:rPr>
          <w:sz w:val="22"/>
          <w:szCs w:val="22"/>
        </w:rPr>
      </w:pPr>
    </w:p>
    <w:p w14:paraId="329C689B" w14:textId="77777777" w:rsidR="00F13A1C" w:rsidRPr="00F13A1C" w:rsidRDefault="00F13A1C" w:rsidP="00F13A1C">
      <w:pPr>
        <w:rPr>
          <w:sz w:val="22"/>
          <w:szCs w:val="22"/>
        </w:rPr>
      </w:pPr>
      <w:r w:rsidRPr="00F13A1C">
        <w:rPr>
          <w:sz w:val="22"/>
          <w:szCs w:val="22"/>
        </w:rPr>
        <w:t>Sehr geehrte Damen und Herren,</w:t>
      </w:r>
    </w:p>
    <w:p w14:paraId="23418FD9" w14:textId="77777777" w:rsidR="00F13A1C" w:rsidRPr="00F13A1C" w:rsidRDefault="00F13A1C" w:rsidP="00F13A1C">
      <w:pPr>
        <w:rPr>
          <w:sz w:val="22"/>
          <w:szCs w:val="22"/>
        </w:rPr>
      </w:pPr>
    </w:p>
    <w:p w14:paraId="0A07949B" w14:textId="77777777" w:rsidR="00F13A1C" w:rsidRPr="00F13A1C" w:rsidRDefault="00F13A1C" w:rsidP="00F13A1C">
      <w:pPr>
        <w:rPr>
          <w:sz w:val="22"/>
          <w:szCs w:val="22"/>
        </w:rPr>
      </w:pPr>
      <w:r w:rsidRPr="00F13A1C">
        <w:rPr>
          <w:sz w:val="22"/>
          <w:szCs w:val="22"/>
        </w:rPr>
        <w:t xml:space="preserve">Wir kontaktieren Sie aufgrund eines Projekts namens 8er-Rat. In diesem Projekt geht es um die Jugendbeteiligung an der Politik in Freiburg im Breisgau. </w:t>
      </w:r>
      <w:r w:rsidRPr="00F13A1C">
        <w:rPr>
          <w:color w:val="FF0000"/>
          <w:sz w:val="22"/>
          <w:szCs w:val="22"/>
        </w:rPr>
        <w:t xml:space="preserve">Achtklässler verschiedener Freiburg Schulen führen hier eigene Projekte durch und setzten sich für ihre Ideen ein. </w:t>
      </w:r>
      <w:r w:rsidRPr="00F13A1C">
        <w:rPr>
          <w:color w:val="FF0000"/>
          <w:sz w:val="22"/>
          <w:szCs w:val="22"/>
        </w:rPr>
        <w:br/>
      </w:r>
    </w:p>
    <w:p w14:paraId="57683374" w14:textId="3351FE86" w:rsidR="00F13A1C" w:rsidRPr="00F13A1C" w:rsidRDefault="00F13A1C" w:rsidP="00F13A1C">
      <w:pPr>
        <w:rPr>
          <w:sz w:val="22"/>
          <w:szCs w:val="22"/>
        </w:rPr>
      </w:pPr>
      <w:r w:rsidRPr="00F13A1C">
        <w:rPr>
          <w:sz w:val="22"/>
          <w:szCs w:val="22"/>
        </w:rPr>
        <w:t xml:space="preserve">Wir sind </w:t>
      </w:r>
      <w:r w:rsidRPr="00F13A1C">
        <w:rPr>
          <w:color w:val="FF0000"/>
          <w:sz w:val="22"/>
          <w:szCs w:val="22"/>
        </w:rPr>
        <w:t xml:space="preserve">sieben Schülerinnen </w:t>
      </w:r>
      <w:r w:rsidRPr="00F13A1C">
        <w:rPr>
          <w:sz w:val="22"/>
          <w:szCs w:val="22"/>
        </w:rPr>
        <w:t xml:space="preserve">im Themenbereich „Einkaufsmöglichkeiten“ und setzen uns für einen </w:t>
      </w:r>
      <w:proofErr w:type="spellStart"/>
      <w:r w:rsidRPr="00F13A1C">
        <w:rPr>
          <w:sz w:val="22"/>
          <w:szCs w:val="22"/>
        </w:rPr>
        <w:t>Primark</w:t>
      </w:r>
      <w:proofErr w:type="spellEnd"/>
      <w:r w:rsidRPr="00F13A1C">
        <w:rPr>
          <w:sz w:val="22"/>
          <w:szCs w:val="22"/>
        </w:rPr>
        <w:t xml:space="preserve"> hier in Freiburg ein. </w:t>
      </w:r>
      <w:r w:rsidRPr="00F13A1C">
        <w:rPr>
          <w:strike/>
          <w:sz w:val="22"/>
          <w:szCs w:val="22"/>
        </w:rPr>
        <w:t>, dies möchten wir auch umsetzen</w:t>
      </w:r>
      <w:r w:rsidRPr="00F13A1C">
        <w:rPr>
          <w:sz w:val="22"/>
          <w:szCs w:val="22"/>
        </w:rPr>
        <w:t xml:space="preserve">. </w:t>
      </w:r>
    </w:p>
    <w:p w14:paraId="0FF92B3E" w14:textId="77777777" w:rsidR="00F13A1C" w:rsidRPr="00F13A1C" w:rsidRDefault="00F13A1C" w:rsidP="00F13A1C">
      <w:pPr>
        <w:rPr>
          <w:sz w:val="22"/>
          <w:szCs w:val="22"/>
        </w:rPr>
      </w:pPr>
    </w:p>
    <w:p w14:paraId="64FCABE8" w14:textId="77777777" w:rsidR="00F13A1C" w:rsidRPr="00F13A1C" w:rsidRDefault="00F13A1C" w:rsidP="00F13A1C">
      <w:pPr>
        <w:rPr>
          <w:sz w:val="22"/>
          <w:szCs w:val="22"/>
        </w:rPr>
      </w:pPr>
      <w:r w:rsidRPr="00F13A1C">
        <w:rPr>
          <w:sz w:val="22"/>
          <w:szCs w:val="22"/>
        </w:rPr>
        <w:t>Aufgrund dessen haben wir eine Umfrage in unserer Stadt Freiburg durchgeführt, die wir auf einer Videodatei aufgezeichnet haben, in der es um diese Frage ging: „</w:t>
      </w:r>
      <w:r w:rsidRPr="00F13A1C">
        <w:rPr>
          <w:b/>
          <w:sz w:val="22"/>
          <w:szCs w:val="22"/>
        </w:rPr>
        <w:t xml:space="preserve">Warum braucht Freiburg einen </w:t>
      </w:r>
      <w:proofErr w:type="spellStart"/>
      <w:r w:rsidRPr="00F13A1C">
        <w:rPr>
          <w:b/>
          <w:sz w:val="22"/>
          <w:szCs w:val="22"/>
        </w:rPr>
        <w:t>Primark</w:t>
      </w:r>
      <w:proofErr w:type="spellEnd"/>
      <w:r w:rsidRPr="00F13A1C">
        <w:rPr>
          <w:b/>
          <w:sz w:val="22"/>
          <w:szCs w:val="22"/>
        </w:rPr>
        <w:t xml:space="preserve">?“. </w:t>
      </w:r>
    </w:p>
    <w:p w14:paraId="7BD1221D" w14:textId="77777777" w:rsidR="00F13A1C" w:rsidRPr="00F13A1C" w:rsidRDefault="00F13A1C" w:rsidP="00F13A1C">
      <w:pPr>
        <w:rPr>
          <w:sz w:val="22"/>
          <w:szCs w:val="22"/>
        </w:rPr>
      </w:pPr>
    </w:p>
    <w:p w14:paraId="74762605" w14:textId="77777777" w:rsidR="00F13A1C" w:rsidRPr="00F13A1C" w:rsidRDefault="00F13A1C" w:rsidP="00F13A1C">
      <w:pPr>
        <w:rPr>
          <w:sz w:val="22"/>
          <w:szCs w:val="22"/>
        </w:rPr>
      </w:pPr>
      <w:r w:rsidRPr="00F13A1C">
        <w:rPr>
          <w:sz w:val="22"/>
          <w:szCs w:val="22"/>
        </w:rPr>
        <w:t xml:space="preserve">Viele Passanten, die wir auf der Straße befragten, waren der gleichen Meinung wie wir und </w:t>
      </w:r>
      <w:r w:rsidRPr="00F13A1C">
        <w:rPr>
          <w:color w:val="FF0000"/>
          <w:sz w:val="22"/>
          <w:szCs w:val="22"/>
        </w:rPr>
        <w:t>befürworten es</w:t>
      </w:r>
      <w:r w:rsidRPr="00F13A1C">
        <w:rPr>
          <w:sz w:val="22"/>
          <w:szCs w:val="22"/>
        </w:rPr>
        <w:t xml:space="preserve"> einen </w:t>
      </w:r>
      <w:proofErr w:type="spellStart"/>
      <w:r w:rsidRPr="00F13A1C">
        <w:rPr>
          <w:sz w:val="22"/>
          <w:szCs w:val="22"/>
        </w:rPr>
        <w:t>Primark</w:t>
      </w:r>
      <w:proofErr w:type="spellEnd"/>
      <w:r w:rsidRPr="00F13A1C">
        <w:rPr>
          <w:sz w:val="22"/>
          <w:szCs w:val="22"/>
        </w:rPr>
        <w:t xml:space="preserve"> hier in Freiburg  zu eröffnen. </w:t>
      </w:r>
    </w:p>
    <w:p w14:paraId="7DC5CE7D" w14:textId="77777777" w:rsidR="00F13A1C" w:rsidRPr="00F13A1C" w:rsidRDefault="00F13A1C" w:rsidP="00F13A1C">
      <w:pPr>
        <w:rPr>
          <w:sz w:val="22"/>
          <w:szCs w:val="22"/>
        </w:rPr>
      </w:pPr>
    </w:p>
    <w:p w14:paraId="4C253D4D" w14:textId="55F0B57F" w:rsidR="00F13A1C" w:rsidRPr="00F13A1C" w:rsidRDefault="00F13A1C" w:rsidP="00F13A1C">
      <w:pPr>
        <w:rPr>
          <w:sz w:val="22"/>
          <w:szCs w:val="22"/>
        </w:rPr>
      </w:pPr>
      <w:r w:rsidRPr="00F13A1C">
        <w:rPr>
          <w:sz w:val="22"/>
          <w:szCs w:val="22"/>
        </w:rPr>
        <w:t xml:space="preserve">Wir würden uns sehr über eine Rückmeldung zu dem Bau eines </w:t>
      </w:r>
      <w:proofErr w:type="spellStart"/>
      <w:r w:rsidRPr="00F13A1C">
        <w:rPr>
          <w:sz w:val="22"/>
          <w:szCs w:val="22"/>
        </w:rPr>
        <w:t>Primarks</w:t>
      </w:r>
      <w:proofErr w:type="spellEnd"/>
      <w:r w:rsidRPr="00F13A1C">
        <w:rPr>
          <w:sz w:val="22"/>
          <w:szCs w:val="22"/>
        </w:rPr>
        <w:t xml:space="preserve"> hier in Freiburg freuen. </w:t>
      </w:r>
    </w:p>
    <w:p w14:paraId="5BDD5AC9" w14:textId="77777777" w:rsidR="00F13A1C" w:rsidRPr="00F13A1C" w:rsidRDefault="00F13A1C" w:rsidP="00F13A1C">
      <w:pPr>
        <w:rPr>
          <w:sz w:val="22"/>
          <w:szCs w:val="22"/>
        </w:rPr>
      </w:pPr>
    </w:p>
    <w:p w14:paraId="3565D51B" w14:textId="4BAD8BEA" w:rsidR="00F13A1C" w:rsidRPr="00F13A1C" w:rsidRDefault="00F13A1C" w:rsidP="00F13A1C">
      <w:pPr>
        <w:rPr>
          <w:sz w:val="22"/>
          <w:szCs w:val="22"/>
        </w:rPr>
      </w:pPr>
      <w:r w:rsidRPr="00F13A1C">
        <w:rPr>
          <w:sz w:val="22"/>
          <w:szCs w:val="22"/>
        </w:rPr>
        <w:t>Informationen zum Projekt finden Sie unter www.8er-rat-freiburg.de</w:t>
      </w:r>
    </w:p>
    <w:p w14:paraId="288F936A" w14:textId="77777777" w:rsidR="00F13A1C" w:rsidRPr="00F13A1C" w:rsidRDefault="00F13A1C" w:rsidP="00F13A1C">
      <w:pPr>
        <w:rPr>
          <w:sz w:val="22"/>
          <w:szCs w:val="22"/>
        </w:rPr>
      </w:pPr>
    </w:p>
    <w:p w14:paraId="271702AE" w14:textId="6892AA6C" w:rsidR="00F13A1C" w:rsidRPr="00F13A1C" w:rsidRDefault="00F13A1C" w:rsidP="00F13A1C">
      <w:pPr>
        <w:rPr>
          <w:sz w:val="22"/>
          <w:szCs w:val="22"/>
        </w:rPr>
      </w:pPr>
      <w:r w:rsidRPr="00F13A1C">
        <w:rPr>
          <w:sz w:val="22"/>
          <w:szCs w:val="22"/>
        </w:rPr>
        <w:t>Mit freundlichen Grüßen</w:t>
      </w:r>
    </w:p>
    <w:p w14:paraId="38CE9764" w14:textId="77777777" w:rsidR="00F13A1C" w:rsidRPr="00F13A1C" w:rsidRDefault="00F13A1C" w:rsidP="00F13A1C">
      <w:pPr>
        <w:rPr>
          <w:sz w:val="22"/>
          <w:szCs w:val="22"/>
        </w:rPr>
      </w:pPr>
    </w:p>
    <w:p w14:paraId="5DA0DBEE" w14:textId="77777777" w:rsidR="00F13A1C" w:rsidRPr="00F13A1C" w:rsidRDefault="00F13A1C" w:rsidP="00F13A1C">
      <w:pPr>
        <w:rPr>
          <w:sz w:val="22"/>
          <w:szCs w:val="22"/>
        </w:rPr>
      </w:pPr>
    </w:p>
    <w:p w14:paraId="7F222C79" w14:textId="77777777" w:rsidR="00F13A1C" w:rsidRPr="00F13A1C" w:rsidRDefault="00F13A1C" w:rsidP="00F13A1C">
      <w:pPr>
        <w:rPr>
          <w:sz w:val="22"/>
          <w:szCs w:val="22"/>
        </w:rPr>
      </w:pPr>
    </w:p>
    <w:p w14:paraId="5D111731" w14:textId="77777777" w:rsidR="00F13A1C" w:rsidRPr="00F13A1C" w:rsidRDefault="00F13A1C" w:rsidP="00F13A1C">
      <w:pPr>
        <w:rPr>
          <w:sz w:val="22"/>
          <w:szCs w:val="22"/>
        </w:rPr>
      </w:pPr>
    </w:p>
    <w:p w14:paraId="73B388BE" w14:textId="4991C7FA" w:rsidR="00F13A1C" w:rsidRPr="00F13A1C" w:rsidRDefault="00F13A1C" w:rsidP="00F13A1C">
      <w:pPr>
        <w:rPr>
          <w:color w:val="FF0000"/>
          <w:sz w:val="22"/>
          <w:szCs w:val="22"/>
        </w:rPr>
      </w:pPr>
      <w:r w:rsidRPr="00F13A1C">
        <w:rPr>
          <w:color w:val="FF0000"/>
          <w:sz w:val="22"/>
          <w:szCs w:val="22"/>
        </w:rPr>
        <w:t>Name, Name, Name...</w:t>
      </w:r>
    </w:p>
    <w:p w14:paraId="22F29FD2" w14:textId="77777777" w:rsidR="009F7036" w:rsidRPr="00F13A1C" w:rsidRDefault="009F7036">
      <w:pPr>
        <w:rPr>
          <w:sz w:val="22"/>
          <w:szCs w:val="22"/>
        </w:rPr>
      </w:pPr>
    </w:p>
    <w:sectPr w:rsidR="009F7036" w:rsidRPr="00F13A1C" w:rsidSect="001D72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0" w:h="16840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54AAC" w14:textId="77777777" w:rsidR="00972DDC" w:rsidRDefault="00972DDC" w:rsidP="001D72C4">
      <w:r>
        <w:separator/>
      </w:r>
    </w:p>
  </w:endnote>
  <w:endnote w:type="continuationSeparator" w:id="0">
    <w:p w14:paraId="4D96BE27" w14:textId="77777777" w:rsidR="00972DDC" w:rsidRDefault="00972DDC" w:rsidP="001D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Myriad Pro Semibold Cond It"/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6CB7D" w14:textId="77777777" w:rsidR="009A0202" w:rsidRDefault="009A0202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88EB8" w14:textId="77777777" w:rsidR="009A0202" w:rsidRDefault="009A0202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09261" w14:textId="77777777" w:rsidR="009A0202" w:rsidRDefault="009A020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6F3DB" w14:textId="77777777" w:rsidR="00972DDC" w:rsidRDefault="00972DDC" w:rsidP="001D72C4">
      <w:r>
        <w:separator/>
      </w:r>
    </w:p>
  </w:footnote>
  <w:footnote w:type="continuationSeparator" w:id="0">
    <w:p w14:paraId="662079B2" w14:textId="77777777" w:rsidR="00972DDC" w:rsidRDefault="00972DDC" w:rsidP="001D72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DC5F4" w14:textId="77777777" w:rsidR="009A0202" w:rsidRDefault="009A0202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C8F08" w14:textId="42204948" w:rsidR="001D72C4" w:rsidRDefault="001D72C4" w:rsidP="001D72C4">
    <w:pPr>
      <w:pStyle w:val="Kopfzeile"/>
      <w:tabs>
        <w:tab w:val="clear" w:pos="4536"/>
        <w:tab w:val="clear" w:pos="9072"/>
        <w:tab w:val="left" w:pos="8196"/>
      </w:tabs>
    </w:pP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8DD2D" w14:textId="53CCFAD3" w:rsidR="001D72C4" w:rsidRDefault="009F7036" w:rsidP="009F7036">
    <w:pPr>
      <w:pStyle w:val="Kopfzeile"/>
      <w:tabs>
        <w:tab w:val="clear" w:pos="4536"/>
        <w:tab w:val="clear" w:pos="9072"/>
        <w:tab w:val="left" w:pos="3324"/>
      </w:tabs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BC6DD14" wp14:editId="137DB34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054" cy="10695600"/>
          <wp:effectExtent l="0" t="0" r="1143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BW_BP_2017_Neutral_We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054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24"/>
    <w:rsid w:val="000350D0"/>
    <w:rsid w:val="001D72C4"/>
    <w:rsid w:val="002E74A1"/>
    <w:rsid w:val="004F4AA4"/>
    <w:rsid w:val="00533309"/>
    <w:rsid w:val="005B2C3D"/>
    <w:rsid w:val="00705730"/>
    <w:rsid w:val="00815C24"/>
    <w:rsid w:val="008505C1"/>
    <w:rsid w:val="00972DDC"/>
    <w:rsid w:val="009A0202"/>
    <w:rsid w:val="009D3F7B"/>
    <w:rsid w:val="009F7036"/>
    <w:rsid w:val="00A04D34"/>
    <w:rsid w:val="00C12DAF"/>
    <w:rsid w:val="00D436E7"/>
    <w:rsid w:val="00F1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B44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1D72C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D72C4"/>
  </w:style>
  <w:style w:type="paragraph" w:styleId="Fuzeile">
    <w:name w:val="footer"/>
    <w:basedOn w:val="Standard"/>
    <w:link w:val="FuzeileZeichen"/>
    <w:uiPriority w:val="99"/>
    <w:unhideWhenUsed/>
    <w:rsid w:val="001D72C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D72C4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13A1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13A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1D72C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D72C4"/>
  </w:style>
  <w:style w:type="paragraph" w:styleId="Fuzeile">
    <w:name w:val="footer"/>
    <w:basedOn w:val="Standard"/>
    <w:link w:val="FuzeileZeichen"/>
    <w:uiPriority w:val="99"/>
    <w:unhideWhenUsed/>
    <w:rsid w:val="001D72C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D72C4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13A1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13A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Tine</cp:lastModifiedBy>
  <cp:revision>2</cp:revision>
  <dcterms:created xsi:type="dcterms:W3CDTF">2018-05-07T08:37:00Z</dcterms:created>
  <dcterms:modified xsi:type="dcterms:W3CDTF">2018-05-07T08:37:00Z</dcterms:modified>
</cp:coreProperties>
</file>