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7622D" w14:textId="77777777" w:rsidR="009F7036" w:rsidRPr="00CC2106" w:rsidRDefault="009F7036">
      <w:pPr>
        <w:rPr>
          <w:sz w:val="22"/>
          <w:szCs w:val="22"/>
        </w:rPr>
      </w:pPr>
    </w:p>
    <w:p w14:paraId="20DE31E4" w14:textId="77777777" w:rsidR="009F7036" w:rsidRPr="00CC2106" w:rsidRDefault="009F7036">
      <w:pPr>
        <w:rPr>
          <w:sz w:val="22"/>
          <w:szCs w:val="22"/>
        </w:rPr>
      </w:pPr>
    </w:p>
    <w:p w14:paraId="072CADA1" w14:textId="77777777" w:rsidR="009F7036" w:rsidRPr="00CC2106" w:rsidRDefault="009F7036">
      <w:pPr>
        <w:rPr>
          <w:sz w:val="22"/>
          <w:szCs w:val="22"/>
        </w:rPr>
      </w:pPr>
    </w:p>
    <w:p w14:paraId="580DBCFF" w14:textId="77777777" w:rsidR="009F7036" w:rsidRPr="00CC2106" w:rsidRDefault="009F7036">
      <w:pPr>
        <w:rPr>
          <w:sz w:val="22"/>
          <w:szCs w:val="22"/>
        </w:rPr>
      </w:pPr>
    </w:p>
    <w:p w14:paraId="221875BB" w14:textId="77777777" w:rsidR="009F7036" w:rsidRPr="00CC2106" w:rsidRDefault="009F7036">
      <w:pPr>
        <w:rPr>
          <w:sz w:val="22"/>
          <w:szCs w:val="22"/>
        </w:rPr>
      </w:pPr>
    </w:p>
    <w:p w14:paraId="1F693A69" w14:textId="77777777" w:rsidR="009F7036" w:rsidRPr="00CC2106" w:rsidRDefault="009F7036">
      <w:pPr>
        <w:rPr>
          <w:sz w:val="22"/>
          <w:szCs w:val="22"/>
        </w:rPr>
      </w:pPr>
    </w:p>
    <w:p w14:paraId="13731D49" w14:textId="510EB848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Vorstand der Freiburger Verkehrs AG</w:t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</w:r>
      <w:proofErr w:type="spellStart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Besançonallee</w:t>
      </w:r>
      <w:proofErr w:type="spellEnd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99</w:t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  <w:t>79111 Freiburg</w:t>
      </w:r>
    </w:p>
    <w:p w14:paraId="42396463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2ECCF4D2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07D8E160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264AE57C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22529613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5853E373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25499456" w14:textId="7D1C374B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12CC6DC1" w14:textId="3E823800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noProof/>
          <w:color w:val="000000"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29515D5B" wp14:editId="24AB264D">
            <wp:simplePos x="0" y="0"/>
            <wp:positionH relativeFrom="column">
              <wp:posOffset>-6350</wp:posOffset>
            </wp:positionH>
            <wp:positionV relativeFrom="paragraph">
              <wp:posOffset>71755</wp:posOffset>
            </wp:positionV>
            <wp:extent cx="2245995" cy="188658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r-Rat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B35AB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3CC07F84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3FE8D13B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3672D74C" w14:textId="04D60259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6EBA56DF" w14:textId="77777777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7DA3A829" w14:textId="77777777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0A77368B" w14:textId="77777777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1A741989" w14:textId="77777777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73046898" w14:textId="77777777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0B2D8888" w14:textId="77777777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55540A14" w14:textId="77777777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14137D6E" w14:textId="77777777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4ABFA879" w14:textId="77777777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61AF9BF3" w14:textId="4A44AD39" w:rsidR="00DB4303" w:rsidRPr="00CC2106" w:rsidRDefault="00DB4303" w:rsidP="00DB4303">
      <w:pPr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Freiburg, den 23.06.2018</w:t>
      </w:r>
    </w:p>
    <w:p w14:paraId="28FE991D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47B64CAE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37A89B69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5A5EC9B5" w14:textId="0FE8E04A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DB4303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Sehr geehrter Herr Benz,</w:t>
      </w:r>
      <w:r w:rsidRPr="00DB4303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  <w:t xml:space="preserve">Sehr </w:t>
      </w:r>
      <w:r w:rsidR="008E72EC"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geehrter</w:t>
      </w:r>
      <w:r w:rsidRPr="00DB4303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Herr </w:t>
      </w:r>
      <w:proofErr w:type="spellStart"/>
      <w:r w:rsidRPr="00DB4303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Bartosch</w:t>
      </w:r>
      <w:proofErr w:type="spellEnd"/>
      <w:r w:rsidRPr="00DB4303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,</w:t>
      </w:r>
      <w:r w:rsidRPr="00DB4303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</w:r>
      <w:r w:rsidRPr="00DB4303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</w:r>
    </w:p>
    <w:p w14:paraId="181E8AB8" w14:textId="5BF2C940" w:rsidR="00DB4303" w:rsidRPr="00CC2106" w:rsidRDefault="00CC2106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Wir sind eine Gruppe von Achtklässlern und nehmen dieses Jahr mit unserer Klasse am Projekt 8er-Rat teil. </w:t>
      </w:r>
      <w:r w:rsidR="00DB4303"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Bei der Konferenz des 8er-Rats im Januar haben wir bereits mit einem Ihrer Mitarbeiter (</w:t>
      </w:r>
      <w:proofErr w:type="gramStart"/>
      <w:r w:rsidR="00DB4303"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Herr Grasser</w:t>
      </w:r>
      <w:proofErr w:type="gramEnd"/>
      <w:r w:rsidR="00DB4303"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) über unsere Idee eines freien W-LANs in den Freiburger Straßenbahnen gesprochen. In der Zwischenzeit haben wir recherchiert und Ideen entwickelt. Diese wurden mit Unterstützung der SPD Fraktion als das Thema in Ihrer Aufsichtsratssitzung am April </w:t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behandelt.</w:t>
      </w:r>
      <w:r w:rsidR="00DB4303"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</w:t>
      </w:r>
    </w:p>
    <w:p w14:paraId="5149D288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2BB5925C" w14:textId="3A5F9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Frau Söhne hat uns eine Rückmeldung zum aktuellen Stand aus der Aufsichtsratssitzung gegeben und wir freuen uns zu hören</w:t>
      </w:r>
      <w:proofErr w:type="gramStart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, dass</w:t>
      </w:r>
      <w:proofErr w:type="gramEnd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es zukünftig W-LAN in Bahnen der VAG geben soll. </w:t>
      </w:r>
    </w:p>
    <w:p w14:paraId="2FFFE6AD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0741379E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DB4303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Vielen Dank dass Sie unseren Vorschlag so schnell aufgenommen haben. </w:t>
      </w:r>
    </w:p>
    <w:p w14:paraId="5390F651" w14:textId="72A2175A" w:rsidR="00DB4303" w:rsidRPr="00CC2106" w:rsidRDefault="00DB4303" w:rsidP="00DB4303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Gerne würden wir uns mit Ihnen treffen, um erklärt zu bekommen, wie der weitere Zeitplan ist und was genau geplant ist.</w:t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</w:r>
      <w:r w:rsidRPr="00CC2106">
        <w:rPr>
          <w:rFonts w:ascii="Helvetica" w:eastAsia="Times New Roman" w:hAnsi="Helvetica" w:cs="Times New Roman"/>
          <w:b/>
          <w:color w:val="000000"/>
          <w:sz w:val="22"/>
          <w:szCs w:val="22"/>
          <w:lang w:eastAsia="de-DE"/>
        </w:rPr>
        <w:lastRenderedPageBreak/>
        <w:br/>
        <w:t>Folgende Punkte würden uns interessieren:</w:t>
      </w:r>
      <w:r w:rsidRPr="00CC2106">
        <w:rPr>
          <w:rFonts w:ascii="Helvetica" w:eastAsia="Times New Roman" w:hAnsi="Helvetica" w:cs="Times New Roman"/>
          <w:b/>
          <w:color w:val="000000"/>
          <w:sz w:val="22"/>
          <w:szCs w:val="22"/>
          <w:lang w:eastAsia="de-DE"/>
        </w:rPr>
        <w:br/>
      </w:r>
      <w:r w:rsidRPr="00CC2106">
        <w:rPr>
          <w:rFonts w:ascii="Helvetica" w:eastAsia="Times New Roman" w:hAnsi="Helvetica" w:cs="Times New Roman"/>
          <w:b/>
          <w:color w:val="000000"/>
          <w:sz w:val="22"/>
          <w:szCs w:val="22"/>
          <w:lang w:eastAsia="de-DE"/>
        </w:rPr>
        <w:br/>
      </w:r>
    </w:p>
    <w:p w14:paraId="08F90961" w14:textId="061729B8" w:rsidR="00DB4303" w:rsidRPr="00CC2106" w:rsidRDefault="00DB4303" w:rsidP="00DB4303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Wie werden die IP-Adressen gespeichert?</w:t>
      </w:r>
    </w:p>
    <w:p w14:paraId="2CF7237E" w14:textId="6CAF4DA8" w:rsidR="00DB4303" w:rsidRPr="00CC2106" w:rsidRDefault="00DB4303" w:rsidP="00DB4303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Wie groß ist die Reichweite?</w:t>
      </w:r>
    </w:p>
    <w:p w14:paraId="1AA5F5D3" w14:textId="692427A7" w:rsidR="00DB4303" w:rsidRPr="00CC2106" w:rsidRDefault="00DB4303" w:rsidP="00DB4303">
      <w:pPr>
        <w:pStyle w:val="Listenabsatz"/>
        <w:numPr>
          <w:ilvl w:val="0"/>
          <w:numId w:val="2"/>
        </w:numPr>
        <w:rPr>
          <w:rFonts w:ascii="Times" w:eastAsia="Times New Roman" w:hAnsi="Times" w:cs="Times New Roman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Welchen Anbieter würden Sie bevorzugen?</w:t>
      </w:r>
    </w:p>
    <w:p w14:paraId="55653F03" w14:textId="10FA3EEF" w:rsidR="00DB4303" w:rsidRPr="00CC2106" w:rsidRDefault="00DB4303" w:rsidP="00DB4303">
      <w:pPr>
        <w:pStyle w:val="Listenabsatz"/>
        <w:numPr>
          <w:ilvl w:val="0"/>
          <w:numId w:val="2"/>
        </w:numPr>
        <w:rPr>
          <w:rFonts w:ascii="Times" w:eastAsia="Times New Roman" w:hAnsi="Times" w:cs="Times New Roman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Was halten Sie von dem Projekt „</w:t>
      </w:r>
      <w:proofErr w:type="spellStart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Wifi-Eu</w:t>
      </w:r>
      <w:proofErr w:type="spellEnd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“?</w:t>
      </w:r>
    </w:p>
    <w:p w14:paraId="009E071F" w14:textId="411F6C80" w:rsidR="00CC2106" w:rsidRPr="00CC2106" w:rsidRDefault="00DB4303" w:rsidP="00CC2106">
      <w:pPr>
        <w:pStyle w:val="Listenabsatz"/>
        <w:numPr>
          <w:ilvl w:val="0"/>
          <w:numId w:val="2"/>
        </w:numPr>
        <w:rPr>
          <w:rFonts w:ascii="Times" w:eastAsia="Times New Roman" w:hAnsi="Times" w:cs="Times New Roman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Was ist Ihre Kritik und Reaktion zu dem Thema</w:t>
      </w:r>
      <w:bookmarkStart w:id="0" w:name="_GoBack"/>
      <w:bookmarkEnd w:id="0"/>
    </w:p>
    <w:p w14:paraId="143228D1" w14:textId="73223551" w:rsidR="00DB4303" w:rsidRPr="00CC2106" w:rsidRDefault="00DB4303" w:rsidP="00DB4303">
      <w:pPr>
        <w:pStyle w:val="Listenabsatz"/>
        <w:numPr>
          <w:ilvl w:val="0"/>
          <w:numId w:val="2"/>
        </w:numPr>
        <w:rPr>
          <w:rFonts w:ascii="Times" w:eastAsia="Times New Roman" w:hAnsi="Times" w:cs="Times New Roman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Möchten Sie das </w:t>
      </w:r>
      <w:proofErr w:type="spellStart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Wlan</w:t>
      </w:r>
      <w:proofErr w:type="spellEnd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nur in den Straßenbahnen oder auch in den Bussen einführen?</w:t>
      </w:r>
    </w:p>
    <w:p w14:paraId="28EC68B5" w14:textId="09617293" w:rsidR="00DB4303" w:rsidRPr="00CC2106" w:rsidRDefault="00DB4303" w:rsidP="00DB4303">
      <w:pPr>
        <w:pStyle w:val="Listenabsatz"/>
        <w:numPr>
          <w:ilvl w:val="0"/>
          <w:numId w:val="2"/>
        </w:numPr>
        <w:rPr>
          <w:rFonts w:ascii="Times" w:eastAsia="Times New Roman" w:hAnsi="Times" w:cs="Times New Roman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Wollen Sie das </w:t>
      </w:r>
      <w:proofErr w:type="spellStart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Wlan</w:t>
      </w:r>
      <w:proofErr w:type="spellEnd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auch mit der Vag-App verkuppeln?</w:t>
      </w:r>
    </w:p>
    <w:p w14:paraId="62A80666" w14:textId="7D8D00F4" w:rsidR="00DB4303" w:rsidRPr="00CC2106" w:rsidRDefault="00DB4303" w:rsidP="00DB4303">
      <w:pPr>
        <w:pStyle w:val="Listenabsatz"/>
        <w:numPr>
          <w:ilvl w:val="0"/>
          <w:numId w:val="2"/>
        </w:numPr>
        <w:rPr>
          <w:rFonts w:ascii="Times" w:eastAsia="Times New Roman" w:hAnsi="Times" w:cs="Times New Roman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Mit welchen Kosten muss man rechnen?</w:t>
      </w:r>
    </w:p>
    <w:p w14:paraId="7401DA94" w14:textId="0654686C" w:rsidR="00DB4303" w:rsidRPr="00CC2106" w:rsidRDefault="00DB4303" w:rsidP="00DB4303">
      <w:pPr>
        <w:pStyle w:val="Listenabsatz"/>
        <w:numPr>
          <w:ilvl w:val="0"/>
          <w:numId w:val="2"/>
        </w:numPr>
        <w:rPr>
          <w:rFonts w:ascii="Times" w:eastAsia="Times New Roman" w:hAnsi="Times" w:cs="Times New Roman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Wie ist der Datenschutz geregelt?</w:t>
      </w:r>
    </w:p>
    <w:p w14:paraId="53332E11" w14:textId="77777777" w:rsidR="00DB4303" w:rsidRPr="00CC2106" w:rsidRDefault="00DB4303" w:rsidP="00DB4303">
      <w:pPr>
        <w:pStyle w:val="Listenabsatz"/>
        <w:numPr>
          <w:ilvl w:val="0"/>
          <w:numId w:val="2"/>
        </w:numPr>
        <w:rPr>
          <w:rFonts w:ascii="Times" w:eastAsia="Times New Roman" w:hAnsi="Times" w:cs="Times New Roman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Und Was halten Sie davon, dass man ab dem Login 2 Stunden freies </w:t>
      </w:r>
      <w:proofErr w:type="spellStart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Wlan</w:t>
      </w:r>
      <w:proofErr w:type="spellEnd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hätte?</w:t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</w:r>
    </w:p>
    <w:p w14:paraId="7011761D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68ED36F6" w14:textId="3D17E1B8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Um uns mit Ihnen zu diesen und anderen Punkten auszutauschen laden wir Sie herzlich zur Abschlusskonferenz des 8er-Rats am 6. Juli 2018 von 11.30-13 Uhr ein. </w:t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  <w:t xml:space="preserve">Eine offizielle Einladung zu dieser Veranstaltung werden Sie zeitnah vom Jugendbüro bekommen. </w:t>
      </w:r>
    </w:p>
    <w:p w14:paraId="6F626217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15CBB9D5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583B3632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729AFAA5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Wir freuen uns auf ihre Antwort </w:t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</w: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br/>
      </w:r>
    </w:p>
    <w:p w14:paraId="3766686C" w14:textId="3E8E8E04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Mit freundlichen Grüßen</w:t>
      </w:r>
    </w:p>
    <w:p w14:paraId="7704AD5B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097B693C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7DEB15E0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3EB33E31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7D65B58A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41F263DF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0AEE3BDB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707AEBDD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36B77D0A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3844B6EF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3F2AC18C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664FDFB7" w14:textId="77777777" w:rsidR="00DB4303" w:rsidRPr="00CC2106" w:rsidRDefault="00DB4303" w:rsidP="00DB4303">
      <w:pP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1D1F6434" w14:textId="0DA96420" w:rsidR="00DB4303" w:rsidRPr="00CC2106" w:rsidRDefault="00DB4303" w:rsidP="00DB4303">
      <w:pPr>
        <w:rPr>
          <w:rFonts w:ascii="Times" w:eastAsia="Times New Roman" w:hAnsi="Times" w:cs="Times New Roman"/>
          <w:sz w:val="22"/>
          <w:szCs w:val="22"/>
          <w:lang w:eastAsia="de-DE"/>
        </w:rPr>
      </w:pPr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Die </w:t>
      </w:r>
      <w:proofErr w:type="spellStart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Wlan</w:t>
      </w:r>
      <w:proofErr w:type="spellEnd"/>
      <w:r w:rsidRPr="00CC2106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-Gruppe aus dem 8er-Rat</w:t>
      </w:r>
    </w:p>
    <w:p w14:paraId="22F29FD2" w14:textId="77777777" w:rsidR="009F7036" w:rsidRPr="00CC2106" w:rsidRDefault="009F7036">
      <w:pPr>
        <w:rPr>
          <w:sz w:val="22"/>
          <w:szCs w:val="22"/>
        </w:rPr>
      </w:pPr>
    </w:p>
    <w:sectPr w:rsidR="009F7036" w:rsidRPr="00CC2106" w:rsidSect="001D72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4AAC" w14:textId="77777777" w:rsidR="00972DDC" w:rsidRDefault="00972DDC" w:rsidP="001D72C4">
      <w:r>
        <w:separator/>
      </w:r>
    </w:p>
  </w:endnote>
  <w:endnote w:type="continuationSeparator" w:id="0">
    <w:p w14:paraId="4D96BE27" w14:textId="77777777" w:rsidR="00972DDC" w:rsidRDefault="00972DDC" w:rsidP="001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Myriad Pro Semibold Cond It"/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CB7D" w14:textId="77777777" w:rsidR="009A0202" w:rsidRDefault="009A020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8EB8" w14:textId="77777777" w:rsidR="009A0202" w:rsidRDefault="009A020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9261" w14:textId="77777777" w:rsidR="009A0202" w:rsidRDefault="009A02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F3DB" w14:textId="77777777" w:rsidR="00972DDC" w:rsidRDefault="00972DDC" w:rsidP="001D72C4">
      <w:r>
        <w:separator/>
      </w:r>
    </w:p>
  </w:footnote>
  <w:footnote w:type="continuationSeparator" w:id="0">
    <w:p w14:paraId="662079B2" w14:textId="77777777" w:rsidR="00972DDC" w:rsidRDefault="00972DDC" w:rsidP="001D7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C5F4" w14:textId="77777777" w:rsidR="009A0202" w:rsidRDefault="009A020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C8F08" w14:textId="42204948" w:rsidR="001D72C4" w:rsidRDefault="001D72C4" w:rsidP="001D72C4">
    <w:pPr>
      <w:pStyle w:val="Kopfzeile"/>
      <w:tabs>
        <w:tab w:val="clear" w:pos="4536"/>
        <w:tab w:val="clear" w:pos="9072"/>
        <w:tab w:val="left" w:pos="8196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DD2D" w14:textId="53CCFAD3" w:rsidR="001D72C4" w:rsidRDefault="009F7036" w:rsidP="009F7036">
    <w:pPr>
      <w:pStyle w:val="Kopfzeile"/>
      <w:tabs>
        <w:tab w:val="clear" w:pos="4536"/>
        <w:tab w:val="clear" w:pos="9072"/>
        <w:tab w:val="left" w:pos="3324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BC6DD14" wp14:editId="137DB3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054" cy="10695600"/>
          <wp:effectExtent l="0" t="0" r="1143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BW_BP_2017_Neutral_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54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68F2"/>
    <w:multiLevelType w:val="hybridMultilevel"/>
    <w:tmpl w:val="930A7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02BDB"/>
    <w:multiLevelType w:val="hybridMultilevel"/>
    <w:tmpl w:val="69182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24"/>
    <w:rsid w:val="000350D0"/>
    <w:rsid w:val="001D72C4"/>
    <w:rsid w:val="002E74A1"/>
    <w:rsid w:val="004F4AA4"/>
    <w:rsid w:val="00533309"/>
    <w:rsid w:val="005B2C3D"/>
    <w:rsid w:val="00705730"/>
    <w:rsid w:val="00815C24"/>
    <w:rsid w:val="008505C1"/>
    <w:rsid w:val="008E72EC"/>
    <w:rsid w:val="00972DDC"/>
    <w:rsid w:val="009A0202"/>
    <w:rsid w:val="009D3F7B"/>
    <w:rsid w:val="009F7036"/>
    <w:rsid w:val="00A04D34"/>
    <w:rsid w:val="00C12DAF"/>
    <w:rsid w:val="00CC2106"/>
    <w:rsid w:val="00D436E7"/>
    <w:rsid w:val="00D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B44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D72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D72C4"/>
  </w:style>
  <w:style w:type="paragraph" w:styleId="Fuzeile">
    <w:name w:val="footer"/>
    <w:basedOn w:val="Standard"/>
    <w:link w:val="FuzeileZeichen"/>
    <w:uiPriority w:val="99"/>
    <w:unhideWhenUsed/>
    <w:rsid w:val="001D72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D72C4"/>
  </w:style>
  <w:style w:type="character" w:customStyle="1" w:styleId="apple-converted-space">
    <w:name w:val="apple-converted-space"/>
    <w:basedOn w:val="Absatzstandardschriftart"/>
    <w:rsid w:val="00DB4303"/>
  </w:style>
  <w:style w:type="paragraph" w:styleId="Listenabsatz">
    <w:name w:val="List Paragraph"/>
    <w:basedOn w:val="Standard"/>
    <w:uiPriority w:val="34"/>
    <w:qFormat/>
    <w:rsid w:val="00DB430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430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43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D72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D72C4"/>
  </w:style>
  <w:style w:type="paragraph" w:styleId="Fuzeile">
    <w:name w:val="footer"/>
    <w:basedOn w:val="Standard"/>
    <w:link w:val="FuzeileZeichen"/>
    <w:uiPriority w:val="99"/>
    <w:unhideWhenUsed/>
    <w:rsid w:val="001D72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D72C4"/>
  </w:style>
  <w:style w:type="character" w:customStyle="1" w:styleId="apple-converted-space">
    <w:name w:val="apple-converted-space"/>
    <w:basedOn w:val="Absatzstandardschriftart"/>
    <w:rsid w:val="00DB4303"/>
  </w:style>
  <w:style w:type="paragraph" w:styleId="Listenabsatz">
    <w:name w:val="List Paragraph"/>
    <w:basedOn w:val="Standard"/>
    <w:uiPriority w:val="34"/>
    <w:qFormat/>
    <w:rsid w:val="00DB4303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430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43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Tine</cp:lastModifiedBy>
  <cp:revision>4</cp:revision>
  <dcterms:created xsi:type="dcterms:W3CDTF">2018-05-14T07:37:00Z</dcterms:created>
  <dcterms:modified xsi:type="dcterms:W3CDTF">2018-05-14T07:40:00Z</dcterms:modified>
</cp:coreProperties>
</file>